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1054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Хайруллина Артёма </w:t>
      </w:r>
      <w:r>
        <w:rPr>
          <w:rFonts w:ascii="Times New Roman" w:eastAsia="Times New Roman" w:hAnsi="Times New Roman" w:cs="Times New Roman"/>
          <w:sz w:val="28"/>
          <w:szCs w:val="28"/>
        </w:rPr>
        <w:t>Жамильевича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Хайруллин А.Ж.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Хайруллин А.Ж.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Хайруллина А.Ж.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Хайруллина А.Ж.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30870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25.03.2024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Хайруллина А.Ж.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Хайруллина А.Ж.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Хайруллина Артёма </w:t>
      </w:r>
      <w:r>
        <w:rPr>
          <w:rFonts w:ascii="Times New Roman" w:eastAsia="Times New Roman" w:hAnsi="Times New Roman" w:cs="Times New Roman"/>
          <w:sz w:val="28"/>
          <w:szCs w:val="28"/>
        </w:rPr>
        <w:t>Жамильевича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1054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4">
    <w:name w:val="cat-UserDefined grp-2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